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tymi słowy: O rodzie bez wiary! Jak długo przy was będę? Jak długo będę was znosił?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O pokolenie bez wiary! Jak długo będę z wami? Jak długo mam was znosić?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niewierny! dokądże z wami będę? i dokądże was cierpieć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go. A gdy go ujźrzał, natychmiast go duch jął targać, a upadszy na ziemię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[Jezus] rzekł: O plemię niewierne, jak długo mam być z wami? Jak długo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wiary! Jak długo będę z wami? Dokąd będę was znosił? Przywiedźcie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 im: O, plemię niewierne! Jak długo jeszcze mam być z wami, jak długo jeszcze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„O niewierzący ludzie! Jak długo mam być jeszcze z wami? Jak długo będę musiał was znosić? 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niewierne, dokąd jeszcze mam być przy was? Jak długo jeszcze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dokądże u was będę? dokądże was znaszać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Pokolenie niedowiarków, jak długo jeszcze będę z wami? Jak długo was jeszcze będę znosił?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без віри, доки буду між вами? Доки терпітиму вас? Приведіть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mówi: O pokolenie bez wiary, jak długo będę z waszym? Jak długo wasze będę znosił?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bez żadnej ufności! - odrzekł. - Jak długo jeszcze z wami będę? Jak długo muszę was znosić? Przyprowadźcie go do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”O pokolenie bez wiary; jak długo mam z wami pozostawać? Jak długo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wciąż brakuje wam wiary?—zwrócił się do nich Jezus. —Jak długo jeszcze muszę być z wami, żebyście wreszcie uwierzyli? Jak długo mam was znosić?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2024-04-29T11:08:55Z</dcterms:modified>
</cp:coreProperties>
</file>