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natychmiast wykrzyknął: Wierzę! Zaradź mojemu niedowiarstwu.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ojciec tego chłopca zawołał ze łzami: Wierzę, Panie! Pomóż 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zawoławszy ojciec onego młodzieńca, ze łzami rzekł: Wierzę, Panie! ty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się rzesza zbiegała, zagroził duchowi nieczystemu, mówiąc mu: Głuchy i niemy duchu, ja tobie rozkazuję, wynidź z niego a nie wchodź więcej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ojciec chłopca zawołał: Wierzę, zaradź memu niedowiarstwu!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zawołał ojciec chłopca: Wierzę, pomóż niedowiarstwu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chłopca natychmiast zawołał: Wierzę, ratuj mnie w 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ojciec chłopca krzyknął: „Wierzę, uzdrów mnie z mojej niewiary!”.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zobaczywszy, że zbiega się tłum, skarcił nieczystego ducha, mówiąc mu: „Niemy i głuchy duchu, ja tobie rozkazuję: wyjdź z niego i więcej tam w niego nie wracaj”.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chłopca natychmiast wykrzyknął: - Wierzę! Ale tracę wiarę.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dziecka zaraz krzyknął: - Wierzę, pomóż mi w moim niedowiarstwie!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батько хлопця, скрикнувши, зі сльозами промовив: Вірую, поможи моєму недовірству.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 potem krzyknąwszy ojciec dziecka powiadał: Wtwierdzam, śpiesz z ratunkiem mojemu niewtwierdzaniu.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młodzieńca zaraz zakrzyknął oraz powiedział ze łzami: Wierzę, Panie; pomóż mojej 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ojciec dziecka zawołał: "Ja ufam - zaradź memu brakowi ufności!"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tego małego dziecka natychmiast zawołał, mówiąc: ”Wierzę! Dopomóż mi w tym, w czym mi brakuje wiary!”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—Wierzę!—gorąco zapewnił ojciec. —Ale, proszę, pomóż mi wierzyć jeszcze mocniej!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2024-04-29T13:56:44Z</dcterms:modified>
</cp:coreProperties>
</file>