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Jan powiedział do Niego: Nauczycielu, widzieliśmy kogoś, kto w Twoim imieniu wypędzał demony i zabranialiśmy mu, bo nie dołączył do nas.*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Jan: Nauczycielu, zobaczyliśmy kogoś w imię twe wyrzucającego demony, i zabranialiśmy mu, bo nie towarzyszył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Nauczycielu! Widzieliśmy kogoś, kto w Twoim imieniu wypędzał demony, ale ponieważ nie dołączył do nas, zabranialiśmy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Nauczycielu, widzieliśmy kogoś, kto w twoim imieniu wypędzał demony, a nie chodzi z nami. Zabranialiśmy mu więc,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odpowiedział Jan, mówiąc: Nauczycielu! widzieliśmy niektórego w imieniu twojem dyjabły wyganiającego, który nie chodzi za nami, i zabranialiśmy mu, przeto że nie chodzi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Nie zakazujcie mu. Abowiem żaden nie jest, który by czynił cuda w imię moje, a mógłby prędko źle mówić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Jan: Nauczycielu, widzieliśmy kogoś, kto nie chodzi z nami, jak w Twoje imię wyrzucał złe duchy, i zaczęliśmy mu zabraniać,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Jan: Nauczycielu! Widzieliśmy kogoś, kto nie chodzi za nami, jak wypędzał w twoim imieniu demony, i zabranialiśmy mu, bo nie chodził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Nauczycielu, zobaczyliśmy kogoś, jak w Twoje imię wypędzał demony, i zabranialiśmy mu, bo nie chodził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powiedział do Niego: „Nauczycielu, spotkaliśmy kogoś, kto w Twoje imię wyrzucał demony i zabranialiśmy mu, bo nie chodzi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rzekł: „Nie zabraniajcie mu. Nie ma takiego, kto by uczynił cud w moje imię i zaraz by o mnie potrafił źle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Jan: - Nauczycielu, widzieliśmy, jak pewien człowiek, który nie należy do nas, ujarzmiał demony w twoim imieniu. Zabroniliśmy mu, bo nie należy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Jan: - Nauczycielu, widzieliśmy kogoś, kto wyrzucał czarty w Twoje imię i zabranialiśmy mu, ponieważ nie chodzi razem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Іван: Учителю, ми бачили одного, [який не ходить з нами,] що він твоїм ім'ям виганяв бісів; заборонили ми йому, бо не ходить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Ioannes: Nauczycielu, ujrzeliśmy kogoś w imieniu twoim wyrzucającego jakieś bóstwa pochodzące od daimonów i przeszkadzaliśmy go, że nie wdrażał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mu odpowiedział, mówiąc: Nauczycielu, widzieliśmy kogoś, kto wyrzucał demony w twoim Imieniu, a nam nie towarzyszy; więc mu zabroniliśmy, ponieważ nam nie towarzyszył.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powiedział do Niego: "Rabbi, widzieliśmy, jak jakiś człowiek wypędzał demony w Twoim imieniu, a ponieważ nie był jednym z nas, nakazaliśmy mu przestać".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powiedział do niego: ”Nauczycielu, widzieliśmy, jak pewien człowiek wypędzał demony, używając twego imienia, i próbowaliśmy go powstrzymać, gdyż nam nie towarzyszył”.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Jan—jeden z uczniów—zwrócił się do Jezusa: —Nauczycielu, spotkaliśmy człowieka, który w Twoim imieniu wypędza demony, i zabroniliśmy mu działać. Nie należy bowiem do naszego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11:27-29&lt;/x&gt;; &lt;x&gt;470 12:28&lt;/x&gt;; &lt;x&gt;490 9:49-50&lt;/x&gt;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2024-04-29T13:00:08Z</dcterms:modified>
</cp:coreProperties>
</file>