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68"/>
        <w:gridCol w:w="55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stała się chmura ocieniająca ich i przyszedł głos z chmury mówiący Ten jest Syn mój umiłowany Jego słuchajcie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Wyłonił się też obłok,* który zacienił ich, a z obłoku rozległ się głos: Ten jest moim ukochanym Synem,** Jego słuchajcie.***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stała się chmura ocieniająca ich, i stał się głos z chmury: Ten jest syn mój umiłowany, słuchajcie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stała się chmura ocieniająca ich i przyszedł głos z chmury mówiący Ten jest Syn mój umiłowany Jego słuchajcie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24:15-16&lt;/x&gt;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3:17&lt;/x&gt;; &lt;x&gt;480 1:11&lt;/x&gt;; &lt;x&gt;680 1:17&lt;/x&gt;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3:22&lt;/x&gt;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2024-04-29T13:42:55Z</dcterms:modified>
</cp:coreProperties>
</file>