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2"/>
        <w:gridCol w:w="5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dziewicy która jest zaręczona mężowi któremu imię Józef z domu Dawida i imię dziewicy Mariam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dziewicy przyrzeczonej mężowi o imieniu Józef,* z domu Dawida** – a dziewicy*** tej było na imię Maria.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dziewicy zaręczonej mężowi, którego imię Józef z domu Dawida, i imię dziewicy Mariam.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dziewicy która jest zaręczona mężowi któremu imię Józef z domu Dawida i imię dziewicy Mariam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pewnej dziewczyny przyrzeczonej niejakiemu Józefowi, potomkowi rodu Dawida. Miała ona na imię Maria, była dziewicą.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dziewicy zaślubionej mężczyźnie, któremu na imię było Józef, z rodu Dawida; a dziewicy było na imię Maria.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Panny poślubionej mężowi, któremu imię było Józef, z domu Dawidowego, a imię Panny Maryja.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Panny poślubionej mężowi, któremu było Jozef, z domu Dawidowego, a imię Panny: Maria.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Dziewicy poślubionej mężowi imieniem Józef, z rodu Dawida; a Dziewicy było na imię Maryja.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panny poślubionej mężowi, któremu było na imię Józef, z domu Dawidowego, a pannie było na imię Maria.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panny imieniem Maria, zaślubionej Józefowi z rodu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dziewicy zaręczonej z mężczyzną o imieniu Józef, z rodu Dawida. Dziewicy było na imię Maryja.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dziewicy wydanej za mąż człowiekowi imieniem Józef, z rodu Dawida. Imię tej dziewicy Maryja.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młodej dziewczyny, zaręczonej z pewnym człowiekiem, pochodzącym z rodu Dawida; on miał na imię Józef, a ona Maria.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dziewicy zaślubionej mężowi, któremu było imię Józef z rodu Dawida, a dziewica miała na imię Maryja.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 діви, зарученої з чоловіком на ім'я Йосип, із дому Давидового, а ім'я діви - Марія.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intymnie istotnie do panny formalnie dla pamięci zaślubionej mężowi, któremu imię Iosef z rodowego domu Dauida, i imię tej panny Mariam.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panny zaręczonej mężowi z domu Dawida, którego imię brzmi Józef; a imię dziewicy Maria.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dziewicy zaręczonej z człowiekiem imieniem Josef, z domu Dawida; dziewicy było na imię Miriam.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dziewicy przyrzeczonej w małżeństwo mężczyźnie imieniem Józef, z domu Dawida; a dziewicy było na imię Maria.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pewnej panny o imieniu Maria, która była narzeczoną Józefa, potomka króla Dawida.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1:16&lt;/x&gt;; &lt;x&gt;490 2:4&lt;/x&gt;; &lt;x&gt;490 3:23&lt;/x&gt;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1:20&lt;/x&gt;; &lt;x&gt;490 1:69&lt;/x&gt;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7:14&lt;/x&gt;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2024-04-19T15:25:34Z</dcterms:modified>
</cp:coreProperties>
</file>