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4"/>
        <w:gridCol w:w="5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która jest zaręczona mężowi któremu imię Józef z domu Dawida i imię dziewicy Mariam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przyrzeczonej mężowi o imieniu Józef,* z domu Dawida** – a dziewicy*** tej było na imię Maria.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dziewicy zaręczonej mężowi, którego imię Józef z domu Dawida, i imię dziewicy Mariam.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która jest zaręczona mężowi któremu imię Józef z domu Dawida i imię dziewicy Mariam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1:16&lt;/x&gt;; &lt;x&gt;490 2:4&lt;/x&gt;; &lt;x&gt;490 3:23&lt;/x&gt;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1:20&lt;/x&gt;; &lt;x&gt;490 1:69&lt;/x&gt;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2024-04-24T22:50:41Z</dcterms:modified>
</cp:coreProperties>
</file>