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27"/>
        <w:gridCol w:w="53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zaś Mariam do zwiastuna jak będzie to skoro męża nie znam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Maria zapytała anioła: Jak to się stanie, skoro nie znam męża?*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Powiedziała zaś Mariam do zwiastuna: Jak będzie to, skoro męża nie znam?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zaś Mariam do zwiastuna jak będzie to skoro męża nie znam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zapytała anioła: Jak to się stanie, skoro nie współżyłam jeszcze z mężem?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Maria powiedziała do anioła: Jak to się stanie, skoro nie obcowałam z mężczyzną?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Maryja rzekła do Anioła: Jakoż to będzie, gdyż ja męża nie znam?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Maria rzekła do Anjoła: Jakoż się to zstanie, gdyż męża nie znam?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Maryja rzekła do anioła: Jakże się to stanie, skoro nie znam męża?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Maria rzekła do anioła: Jak się to stanie, skoro nie znam męża?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Maria zapytała anioła: Jak to się stanie, przecież nie znam mężczyzny?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Maryja zapytała anioła: „Jak się to stanie, skoro nie znam pożycia małżeńskiego?”.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Maryja zapytała anioła: „Jak to będzie, skoro męża [jeszcze] nie znam?”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Maria zapytała anioła: - Jakże to? Przecież jeszcze nie żyję z mężem!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Maryja rzekła do anioła: - Jakże się to stanie, skoro nie znam męża?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озвалась Марія до ангела: Як станеться це, коли я чоловіка не знаю?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zaś Mariam istotnie do tego anioła: Jakże będzie to właśnie, gdyż żadnego męża nie rozeznaję teraz?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Maria powiedziała do anioła: Jak to będzie, skoro nie znam męża?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"Jak to możliwe - spytała anioła Miriam - skoro jestem dziewicą?"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zaś rzekła do anioła: ”Jakże to się stanie, skoro nie współżyję z mężczyzną?”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—Ale jak to się stanie?—zapytała Maria. —Jestem jeszcze dziewicą!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znam męża, ἄνδρα  οὐ  γινώσκω, idiom: nie współżyłam jeszcze z mężem.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2024-04-17T00:03:58Z</dcterms:modified>
</cp:coreProperties>
</file>