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 słowo Boga nie pozostanie bowiem bez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będzie niemożne u Boga żadne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nie będzie żadne słowo niepodobne.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żadna rzecz nie jest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nie ma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dla Boga żadna rzecz nie jest niemożliwa”.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Boga nie ma rzeczy niemożliwych.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ʼbo dla Boga nie ma rzeczy niemożliwychʼ.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не буває безсилим у Бога жодне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będzie niemożne od strony tego boga wszystko spływające wysłowienie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żadna sprawa od Boga nie będzie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 Boga nic nie jest niemożliwe".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oznajmienie nie będzie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Boga bowiem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2024-04-25T14:57:38Z</dcterms:modified>
</cp:coreProperties>
</file>