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4"/>
        <w:gridCol w:w="3498"/>
        <w:gridCol w:w="40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będzie niemożliwa u Boga wszelkie przesłanie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u Boga żadne słowo nie jest niemożliwe.*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nie będzie niemożliwa u Boga wszelka rzecz*.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będzie niemożliwa u Boga wszelkie przesłanie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Gdyż u Boga żadna sprawa nie jest niemożliwa; l.: żadne słowo (wskazanie, zapowiedź) nie jest bez mocy. Słowo, ῥῆμα, ozn.: (1) to, co zostało stwierdzone, z podkreśleniem treści, wypowiedź (&lt;x&gt;470 27:14&lt;/x&gt;). W zależności od kontekstu: zapowiedź lub proroctwo (&lt;x&gt;470 26:75&lt;/x&gt;), polecenie (&lt;x&gt;490 5:5&lt;/x&gt;), pogróżka (&lt;x&gt;510 6:13&lt;/x&gt;); w lm kazanie, mowa, proklamacja (&lt;x&gt;490 7:1&lt;/x&gt;), przesłanie (&lt;x&gt;500 3:34&lt;/x&gt;), nauka (&lt;x&gt;500 5:47&lt;/x&gt;); (2) jako hebr.: rzecz, sprawa, interes, transakcja (&lt;x&gt;470 18:16&lt;/x&gt;; &lt;x&gt;490 1:37&lt;/x&gt;).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55:11&lt;/x&gt;; &lt;x&gt;490 1:20&lt;/x&gt;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Słowo, sprawa.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2024-04-27T01:48:54Z</dcterms:modified>
</cp:coreProperties>
</file>