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 mógł się przekonać o wiarygodności* wyłożonych ci słów.**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poznałeś (tych) o (których) zostałeś pouczony, słów niezawodność.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wyrasta z faktów, &lt;x&gt;500 1:46&lt;/x&gt;;&lt;x&gt;500 21:24&lt;/x&gt;; &lt;x&gt;510 17:11-12&lt;/x&gt;.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2024-04-18T05:45:30Z</dcterms:modified>
</cp:coreProperties>
</file>