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2"/>
        <w:gridCol w:w="3204"/>
        <w:gridCol w:w="4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Mariam wywyższa dusza moja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Moja dusza wywyższa* Pana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rzekła Mariam: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Mariam wywyższa dusza moja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Moja dusza wywyższa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Wielbi moja dusza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rzekła Maryja: Wielbi dusza moja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Maria: Wielbi, duszo moja,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Maryja: Wielbi dusza moja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Maria: Wielbi dusza moja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Wysławiam Pana z głębi duszy!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Maryja powiedziała: „Wielbi PANA moja dusza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Maryja rzekła: „Uwielbia dusza moja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Maria zaczęła mówić: Wysławiam Pana z głębi duszy,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rzekła: - Uwielbia dusza moja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Марія промовила: Величає душа моя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Mariam: Powiększa dusza moja tego utwierdzającego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powiedziała: Chwali moja dusza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Miriam powiedziała: "Moja dusza wywyższa Adonai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rzekła: ”Dusza moja wywyższa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—Z całej duszy wielbię Pana,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34:2-3&lt;/x&gt;; &lt;x&gt;510 10:46&lt;/x&gt;; &lt;x&gt;510 19:17&lt;/x&gt;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2024-03-29T11:02:04Z</dcterms:modified>
</cp:coreProperties>
</file>