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na pokolenia pokoleń dla bojących się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Jego miłosierdzie* ** na pokolenia i pokolenia*** dla tych, którzy się Go boją.****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miłosierdzie jego na pokolenia i pokolenia dla bojących się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na pokolenia pokoleń (dla) bojących się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miłosierdzie trwa przez pokolenia dla tych, którzy okazują 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miłosierdzie z pokolenia na pokolenie nad tymi,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którego miłosierdzie zostaje od narodu do narodu nad tymi, co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miłosierdzie jego od narodu do narodów, bojącym się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z pokoleń na pokolenia dla tych, co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miłosierdzie jego z pokolenia w pokolenie nad tymi,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miłosierdzie Jego z pokolenia na pokolenie, dla tych,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miłosierdzie przez wszystkie pokolenia dla tych,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miłosierdzie przez pokolenia i pokolenia dla żyjących w Jego bojaźni.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Litość swą okazuje z pokolenia na pokolenie wszystkim, którzy się go boją.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miłosierdzie Jego z pokolenia na pokolenie dla żyjących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милість його з роду в рід для тих, що бояться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litość jego do sfery rodzajów i rodzajów tym strachającym się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też miłosierdzie dla rodu bojących się Go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każdym pokoleniu okazuje On miłosierdzie tym,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pokolenia za pokoleniami jego miłosierdzie jest nad tymi,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każdym pokoleniu okazuje miłość tym, którzy są Mu posłuszni.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miłosierdzie, ἔλεος, lub: łaska, </w:t>
      </w:r>
      <w:r>
        <w:rPr>
          <w:rtl/>
        </w:rPr>
        <w:t>חֶסֶד</w:t>
      </w:r>
      <w:r>
        <w:rPr>
          <w:rtl w:val="0"/>
        </w:rPr>
        <w:t xml:space="preserve"> (chesed).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20:6&lt;/x&gt;; &lt;x&gt;20 34:6&lt;/x&gt;; &lt;x&gt;350 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17:7&lt;/x&gt;; &lt;x&gt;50 7:9&lt;/x&gt;; &lt;x&gt;230 103:17&lt;/x&gt;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25:14&lt;/x&gt;; &lt;x&gt;230 103:13&lt;/x&gt;; &lt;x&gt;230 112:1&lt;/x&gt;; &lt;x&gt;510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2024-04-18T14:57:15Z</dcterms:modified>
</cp:coreProperties>
</file>