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8"/>
        <w:gridCol w:w="3196"/>
        <w:gridCol w:w="44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zdjął władców z tronów i wywyższył pokornych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władców zrzucił z tronów,* a pokornych** – wywyższył,***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Zdjął możnych z tronów i wywyższył uniżonych.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zdjął władców z tronów i wywyższył pokornych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władców zrzucił z tronów, a pokornych wywyższył,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Strącił mocarzy z tronów, a wywyższył pokornych.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Ściągnął mocarze z stolic ich, a wywyższył uniżone.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 mocarze z stolice, a podwyższył niskie.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Strąca władców z tronu, a wywyższa pokornych.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Strącił władców z tronów, a wywyższył poniżonych,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Strącił władców z tronów, a pokornych wywyższył,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panujących usunął z tronów, a wywyższył poniżonych;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Strącił możnych ze stołków, a małych uczynił wielkimi.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strącił władców z ich tronów, a pokornych wywyższył,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Możnych usunął z tronu, a wywyższył pokornych.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скинув сильних з престолів і підніс покірних,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Odgórnie zdjął możnowładców od tronów i wywyższył poniżonych.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powalił władców z tronów, a poniżonych wywyższył.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strącił władców z ich tronów, wywyższył pokornych,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tronów zrzucił mocarzy, a wywyższył maluczkich;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Zrzucił z tronu władców, a wywyższył pokornych.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2:21&lt;/x&gt;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1:48&lt;/x&gt;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2:7&lt;/x&gt;; &lt;x&gt;220 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2024-04-20T13:29:58Z</dcterms:modified>
</cp:coreProperties>
</file>