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3059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by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sługą* Izraelem,** wspomniał na miłosierdzie,***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Izraela sługę jego, (tak że) (przypomniał sobie) miłosierdzie,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(by) zostać przypomniane miłosierdzie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dzieckiem, παῖς, hbr. </w:t>
      </w:r>
      <w:r>
        <w:rPr>
          <w:rtl/>
        </w:rPr>
        <w:t>עֶבֶד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41:8-9&lt;/x&gt;; &lt;x&gt;290 44:21&lt;/x&gt;; &lt;x&gt;290 49:3&lt;/x&gt;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2024-04-23T20:03:41Z</dcterms:modified>
</cp:coreProperties>
</file>