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3"/>
        <w:gridCol w:w="5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Pozostała zaś Mariam z nią jakby miesiące trzy i wróciła do domu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pozostała z nią około trzech miesięcy, po czym wróciła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Została zaś Mariam z nią jakoś miesiące trzy i wróciła do domu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Pozostała zaś Mariam z nią jakby miesiące trzy i wróciła do domu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Maria pozostała u Elżbiety około trzech miesięcy, po czym wróciła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z nią Maria około trzech miesięcy, a potem wróciła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z nią Maryja jakoby trzy miesiące; potem się wróciła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mieszkała z nią Maria jakoby trzy miesiące, i wróciła się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Maryja pozostała u niej około trzech miesięcy; potem wróciła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Pozostała tedy Maria u niej około trzech miesięcy, po czym powróciła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pozostała u Elżbiety około trzech miesięcy, a potem wróciła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Maryja pozostała u niej około trzech miesięcy, a potem wróciła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Maryja została przy niej przez trzy miesiące. Potem wróciła do swojego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Maria pozostała u Elżbiety około trzech miesięcy, a potem wróciła do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Maryja zatrzymała się u niej około trzech miesięcy, a potem wróciła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Перебула ж Марія з нею якихось три місяці і повернулася до своєї оселі.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Pozostała zaś Mariam razem z nią tak jak miesiące trzy, i zawróciła pod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Maria została z nią około trzy miesiące, i wróciła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Miriam pozostała z Eliszewą przez mniej więcej trzy miesiące, po czym wróciła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Maria pozostała u niej około trzech miesięcy i powróciła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przebywała u Elżbiety około trzech miesięcy, po czym wróciła do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2024-04-24T16:07:50Z</dcterms:modified>
</cp:coreProperties>
</file>