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usprawiedliwić,* zapytał Jezusa: A kto jest moim bliźnim?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chcąc usprawiedliwić siebie, powiedział do Jezusa: I kto jest mym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chcąc uczynić sprawiedliwym siebie powiedział do Jezusa a kto jest moim bliźnim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2024-05-06T01:29:39Z</dcterms:modified>
</cp:coreProperties>
</file>