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30"/>
        <w:gridCol w:w="2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i poprosi o jajko, poda nim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i jeśli poprosiłby o jajko nie poda mu skorpiona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(jeśli) poprosi o jajko, 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i poprosi o jajko, poda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i jeśli poprosiłby (o) jajko nie poda mu skorpiona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2024-04-29T00:00:46Z</dcterms:modified>
</cp:coreProperties>
</file>