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7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Belzebuba, ― władcy ― demonów,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jednak stwierdzili: Wypędza demony przez Beelzebula,* ** władcę demonów.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Przez Belzebula, przywódcę demonów, wyrzuca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12:24&lt;/x&gt;),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10:25&lt;/x&gt;; &lt;x&gt;480 3:22&lt;/x&gt;; &lt;x&gt;470 12:43-45&lt;/x&gt;; &lt;x&gt;470 12:38-42&lt;/x&gt;; &lt;x&gt;480 8:11-12&lt;/x&gt;; &lt;x&gt;470 6:22-23&lt;/x&gt;; &lt;x&gt;470 23:1-39&lt;/x&gt;;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2024-04-29T00:05:04Z</dcterms:modified>
</cp:coreProperties>
</file>