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1"/>
        <w:gridCol w:w="5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idzie i bierze inne duchy, gorsze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siedem, i wszedłszy mieszkają tam, a stają się ― ostatnie ― człowieka owego gorsze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siedem innych duchów niegodziwszych od siebie i wszedłszy mieszkają tam i staje się ostatnie człowieka tego gorsze od tych pierwszych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idzie, bierze z sobą siedem innych duchów, gorszych niż on sam, wchodzą i mieszkają tam. I staje się koniec* tego człowieka gorszy** niż początek.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wyrusza i bierze inne duchy gorsze (od) niego, siedem, i wszedłszy mieszkają tam, i stają się (te) ostatnie człowieka owego gorsze (od) (tych)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siedem innych duchów niegodziwszych (od) siebie i wszedłszy mieszkają tam i staje się ostatnie człowieka tego gorsze (od tych) pierwszych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idzie, bierze z sobą siedem innych duchów, bardziej zepsutych od siebie, wchodzą tam i mieszkają. I końcowy stan tego człowieka staje się gorszy, niż był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idzie i bierze ze sobą siedem innych duchów, gorszych niż on sam, i wszedłszy, mieszkają tam. I końcowy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człowieka staje się gorszy niż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idzie i bierze z sobą siedm innych duchów gorszych niżeli sam, a wszedłszy mieszkają tam, i bywają rzeczy ostatnie człowieka onego gorsze, niżeli pierwsze.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idzie i bierze z sobą siedmi innych duchów gorszych nad się, a wszedszy, mieszkają tam. I zstawają się poszledniejsze rzeczy człowieka onego gorsze niżli pierwsze.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siedmiu innych duchów, złośliwszych niż on sam; wchodzą i mieszkają tam. I stan późniejszy owego człowieka staje się gorszy niż poprzedni.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Wówczas idzie i zabiera z sobą siedem innych duchów, gorszych niż on, i wchodzą, i mieszkają tam. I bywa końcowy stan człowieka tego gorszy niż pierwotny.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wyrusza i sprowadza siedem innych duchów, gorszych niż on sam. Wchodzą i tam mieszkają. I późniejszy stan tego człowieka jest gorszy od poprzedniego.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siedem innych duchów, gorszych od siebie. Wchodzą tam i mieszkają. I to, co się dzieje później z tym człowiekiem, jest gorsze od tego, co było wcześniej”.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Idzie wówczas i przybiera sobie siedmiu innych, jeszcze bardziej niż on zepsutych duchów. Kiedy już wejdą, mieszkają tam i późniejszy stan tego człowieka staje się gorszy od poprzedniego”.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idzie, sprowadza jeszcze siedem demonów gorszych niż on sam, wchodzą i mieszkają tam razem. Stan końcowy takiego człowieka jest o wiele gorszy niż początkowy.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siedmiu innych duchów gorszych od siebie i wchodzą tam, i zamieszkują. I koniec tego człowieka staje się gorszy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йде, бере сім інших духів, лукавіших від себе, і, ввійшовши, живуть там. І стає останнє тій людині гіршим від попереднього.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wyprawia się i bierze z sobą odmienne z dwu możliwych rodzajów duchy złośliwsze od siebie samego siedem, i wszedłszy jako jeden zstępuje na dom tam, i staje się te ostatnie dzieła człowieka owego gorsze od tych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wyrusza oraz bierze do siebie siedem innych duchów, gorszych od niego, i wchodzą tam, i mieszkają. Zatem zdarza się, że ostateczne sprawy tego człowieka, są gorsze od początkowych.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Idzie więc i zabiera siedem innych duchów jeszcze gorszych niż on sam, i przychodzą, i mieszkają tam, tak że w końcu stan tej osoby jest jeszcze gorszy niż przedtem".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ze sobą siedem innych duchów, bardziej niegodziwych niż on sam, a wszedłszy do środka, mieszkają tam; i końcowe położenie tego człowieka staje się gorsze niż pierwotne”.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Przyprowadza więc ze sobą siedem innych demonów, gorszych od siebie, i razem zamieszkują. Wtedy stan takiego człowieka jest o wiele gorszy niż na początku.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ostatki, τὰ ἔσχατα.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8:13&lt;/x&gt;; &lt;x&gt;500 5:14&lt;/x&gt;; &lt;x&gt;680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2024-04-29T04:51:08Z</dcterms:modified>
</cp:coreProperties>
</file>