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29"/>
        <w:gridCol w:w="49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[trakcie]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mowy Jego tej,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[że]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podniósłszy ― głos kobieta z ― tłumu powiedziała Mu: Szczęśliwe ― łono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nosiło Cię i piersi które ssałeś.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mówić On te podniósłszy jakaś kobieta głos z tłumu powiedziała Mu szczęśliwe łono które nosiło Cię i piersi które ssałeś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to mówił, jakaś kobieta z tłumu podniosła głos i zawołała do Niego: Szczęśliwe łono, które Cię nosiło,* i piersi, które ssałeś.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zaś, (gdy) (mówił) on to, podniósłszy jakaś głos kobieta z tłumu powiedziała mu: Szczęśliwe łono, (które nosiło) cię, i piersi, które ssałeś.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mówić On te podniósłszy jakaś kobieta głos z tłumu powiedziała Mu szczęśliwe łono które nosiło Cię i piersi które ssałeś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2024-04-29T00:06:26Z</dcterms:modified>
</cp:coreProperties>
</file>