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8"/>
        <w:gridCol w:w="6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od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Południa* powstanie na sądzie wraz z ludźmi tego pokolenia i potępi ich, gdyż z krańców ziemi przybyła słuchać mądrości Salomona,** a oto tutaj jest coś więcej niż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pokolenia tego i zasądzi* ich, bo przyszła z kresów ziemi usłyszeć mądrość Salomona, i oto więcej (od) Salomona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(od) Salomona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10:1-13&lt;/x&gt;; &lt;x&gt;140 9:1-12&lt;/x&gt;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3:9&lt;/x&gt;; &lt;x&gt;110 4:29-34&lt;/x&gt;; &lt;x&gt;110 10:23-24&lt;/x&gt;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2024-04-29T02:55:54Z</dcterms:modified>
</cp:coreProperties>
</file>