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że dajecie dziesięcinę z mięty, ruty i z każdego ziela,* a pomijacie** sąd i miłość Boga*** – to należało czynić, a i tamtego nie zaniedbać.****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27:30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][**Lub: przechodzicie obok, παρέρχεσθε.][***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][****zaniedbać, παρεῖναι, 𝔓 75 (III); porzucać, ἀφιέναι, 𝔓 4 5 (III);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 faryzeuszom, bo dajecie na dziesięcinę miętę i rutę i wszelką jarzynę, i obchodzicie (z boku) sąd miłość Boga. To zaś należało uczynić i tamtego 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bo składacie dziesięcinę z mięty, ruty i każdego ziela, a lekceważycie sprawiedliwy sąd i miłość Boga. Tymczasem właśnie tego należało dopilnować — i tamtego nie zaniedbać.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faryzeusze, bo dajecie dziesięcinę z mięty, ruty i z każdego ziela, lecz opuszczacie sąd i miłość Boga. To należało czynić i tamtego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wam, Faryzeuszowie! że dajecie dziesięcinę z mięty, i z ruty, i z każdego ziela, lecz opuszczacie sąd i miłość Bożą: teć rzeczy trzeba czynić, a onych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Faryzeuszom, iż dawacie dziesięcinę z miętki i z ruty, i z wszelkiej jarzyny, a opuszczacie sąd i miłość Bożą. Lecz te rzeczy trzeba było czynić, a onych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bo dajecie dziesięcinę z mięty i ruty, i z wszelkiej jarzyny, a pomijacie sprawiedliwość i miłość Bożą. Tymczasem to należało czynić, i tamtego nie pomijać.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wam, faryzeusze, że dajecie dziesięcinę z mięty i ruty, i z każdego ziela, a pomijacie prawo i miłość Boga; a wszak należało i to czynić, i tamtego nie zaniechać.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bo dajecie dziesięcinę z mięty, ruty i wszelkiej jarzyny, a pomijacie sąd i miłość Boga. Tego zaś należało przestrzegać i tamtego nie pomijać.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faryzeusze, gdyż dajecie dziesięcinę z mięty, ruty i każdego ziela, a pomijacie sprawiedliwość i miłość Bożą. To trzeba zachować i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biada wam, faryzeuszom, bo składacie dziesięcinę i z mięty, i z ruty, i z każdego warzywa, a pominęliście sprawiedliwość i miłość Bożą. To właśnie należało spełniać, a tamtego też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faryzeusze! Dajecie na ofiarę dziesiątą część z mięty, ziół i jarzyn, a lekceważycie Prawo i miłość Boga. Właśnie tych nakazów powinniście przestrzegać, a tamtych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faryzeusze, bo dajecie dziesięcinę z mięty i z ruty, i z wszystkich jarzyn, a nie troszczycie się o sprawiedliwość i miłość Boga. A przecież trzeba to czynić i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фарисеям, бо ви даєте десятину з м'яти й рути та всякого зілля, але обминаєте суд і Божу любов; і це належить робити, і того не лишати.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biada wam farisaiosom, że oddajecie obłożone dziesięciną wiadome rozkosznie woniejące ziele i rutę i wszystko zioło z kopnego ogrodu, i mijacie wiadome rozstrzygnięcie i wiadomą miłość wiadomego boga; te właśnie zaś obowiązywało uczynić i owe nie puścić obok-przeciw.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faryzeuszom, że płacicie dziesięcinę miętą, zielem ruty i wszelkim ziołem, a lekceważycie sąd oraz miłość Boga; to należy wywołać oraz tamtego nie zaniechać.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p'ruszim! Płacicie dziesięcinę z mięty i ruty, i wszelkiego ziela ogrodowego, ale lekceważycie sprawiedliwość i miłość Bożą. Macie obowiązek czynić te rzeczy, lecz nie zaniedbywać i 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faryzeusze, gdyż dajecie dziesiątą część mięty i ruty, i wszelkiego innego warzywa, lecz pomijacie sprawiedliwość oraz miłość do Boga! Te rzeczy mieliście obowiązek czynić, a tych drugich nie pomijać.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marny wasz los, faryzeusze! Bo chociaż skrupulatnie dajecie Bogu dziesiątą część swoich najdrobniejszych nawet dochodów, to lekceważycie Bożą prawość i miłość. A to jest przecież najważniejsze, choć o dziesięcinie również nie należy zapominać.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2024-04-29T05:18:54Z</dcterms:modified>
</cp:coreProperties>
</file>