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9"/>
        <w:gridCol w:w="4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że budujecie grobowce proroków zaś ojcowie wasi zabili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że budujecie grobowce prorokom,* a wasi ojcowie ich pozabijali.**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bo budujecie grobowce proroków, zaś ojcowie wasi zabili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że budujecie grobowce proroków zaś ojcowie wasi zabili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23:29-31&lt;/x&gt;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7:52&lt;/x&gt;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2024-04-29T05:54:29Z</dcterms:modified>
</cp:coreProperties>
</file>