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4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ze środka odpowiedziawszy, powiedziałby: Nie mnie kłopotu przydawaj; już ― drzwi są zamknięte, a ― dzieci moje ze mną w ― łożu są; nie jestem w stanie podniósłszy się 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wewnątrz odpowiedziawszy powiedziałby nie mi trudności przydawaj już drzwi jest zamknięte i dzieciątka moje ze mną w łożu są nie mogę wstawszy dać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 ze środka: Nie zadawaj mi trudu,* drzwi już zamknięte,** moje dzieci są ze mną na posłaniu – nie mogę wstać i dać 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tamten ze środka odpowiedziawszy, rzekłby: Nie mi kłopotów przydawaj. Już drzwi zamknięte są i dzieci me ze mną w łożu są. Nie mogę wstawszy 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wewnątrz odpowiedziawszy powiedziałby nie mi trudności przydawaj już drzwi jest zamknięte i dzieciątka moje ze mną w łożu są nie mogę wstawszy dać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ze środka odpowiada: Daj mi spokój, drzwi zamknięte, dzieci śpią przy mnie — nie mogę wstać i dać 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 wewnątrz odpowie: Nie naprzykrzaj mi się. Drzwi są już zamknięte i moje dzieci są ze mną w łóżku. Nie mogę wstać i 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będąc w domu, odpowiedziałby mówiąc: Nie uprzykrzaj mi się; już są drzwi zamknięte, a dziatki moje są ze mną w pokoju; nie mogę wstać, abym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ze wnątrz odpowiedając, rzekłby: Nie uprzykrzaj mi się: już drzwi zamkniono, a dziatki moje są w łożnicy ze mną; nie mogęć wstać i 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tamten odpowie z wewnątrz: Nie naprzykrzaj mi się! Drzwi są już zamknięte i moje dzieci są ze mną w łóżku. Nie mogę wstać i dać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tamten z mieszkania odpowie mu: Nie naprzykrzaj mi się, drzwi już są zamknięte, dzieci moje są ze mną w łóżku, nie mogę wstać i 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 wewnątrz odpowie: Nie przeszkadzaj mi. Drzwi są już zamknięte i leżę z dziećmi w łóżku. Nie mogę wstać i teraz ci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ze środka odpowie: «Nie sprawiaj mi kłopotu. Drzwi są już zamknięte, a moje dzieci i ja jesteśmy już w łóżku. Nie mogę wstać, żeby ci podać».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tamten ze środka odpowie: Daj mi spokój. Drzwi już zamknięte i moje dzieci są już ze mną w łóżku. Nie mogę wstać i 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Tamten zaś przez drzwi mówi: Nie przeszkadzaj mi, drzwi są zamknięte, dzieci uśpione, ja też jestem w łóżku, nie będę wstawać, żeby ci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 z wnętrza domu: Daj mi spokój! Drzwi już zamknięte na klucz, a moje dzieci już śpią i ja też. Nie mogę wstać, żeby ci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той із середини у відповідь каже: Не турбуй мене; уже двері замкнені і діти мої зі мною на ліжку; не можу встати й дати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ów pozostając w z wewnątrz odróżniwszy się rzekłby: Nie mi cięgi trudu dostarczaj; już drzwi są zamknięte na klucz i wiadome dzieci należące do mnie wspólnie ze mną do spółkowania są; nie mogę stawiwszy na górę dać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odpowiadając ze środka, by powiedział: Nie przynoś mi kłopotów. Drzwi są już zamknięte, a moje dzieci są ze mną w łożu. Nie jestem w stanie wstać i ci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ten w domu może odpowiedzieć: "Daj mi spokój! Drzwi już pozamykane, dzieci śpią ze mną w łóżku - nie mogę wstać, żeby ci cokolwiek dać!".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 wewnątrz odpowie: ʼPrzestań mi się naprzykrzać. Drzwi są już zamknięte i moje dziecięta są ze mną w łóżku; nie mogę wstać i dać tobieʼ.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 zaś odpowiada z łóżka: „Nie żądaj ode mnie, żebym teraz wstawał. Drzwi są już zamknięte i wszyscy śpimy. Tym razem nie mogę ci pomóc”.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Zamki bywały trudne do otwarcia; &lt;x&gt;490 11:7&lt;/x&gt;L.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2024-04-29T05:57:38Z</dcterms:modified>
</cp:coreProperties>
</file>