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 że deptać jedni drugich zaczął mówić do uczniów Jego najpierw wystrzegajcie się od zakwasu faryzeuszów który jest obłuda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gdy wokół zgromadził się kilkudziesięciotysięczny* tłum, tak że deptali się nawzajem, zaczął mówić najpierw do swoich uczniów: Strzeżcie się zakwasu, to jest obłudy,** faryzeuszów.***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(które zebrały się), dziesiątków tysięcy tłumu, tak że (deptali) jedni drugich, zaczął mówić do uczniów jego; najpierw: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od zaczynu, którym jest obłuda,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tak, że deptać jedni drugich zaczął mówić do uczniów Jego najpierw wystrzegajcie się od zakwasu faryzeuszów który jest obłuda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gdy wokół zgromadził się wielotysięczny tłum, tak że ludzie nawzajem się deptali, Jezus zwrócił się najpierw do swoich uczniów: Strzeżcie się zakwasu faryzeuszów, to jest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zgromadziły się wielotysięczne tłumy, tak że jedni po drugich deptali, zaczął mówić najpierw do swoich uczniów: Strzeżcie się zakwasu faryzeuszy, którym jest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tem, gdy się zgromadziło wiele tysięcy ludu, tak iż jedni po drugich deptali, począł mówić do uczniów swoich. Naprzód strzeżcie się kwasu Faryzejskiego, który jest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wiele rzesz około stało, tak iż jedni drugie deptali, począł mówić do uczniów swoich: Strzeżcie się kwasu Faryzajskiego, który jest obłudność.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ogromne tłumy zebrały się koło Niego, tak że jedni cisnęli się na drugich, zaczął mówić najpierw do swoich uczniów: Strzeżcie się kwasu, to znaczy obłudy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zgromadziły niezliczone rzesze ludu, tak iż nawzajem się deptali, zaczął mówić najpierw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kwasu faryzeuszów, to jest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wielotysięczny tłum zebrał się tak licznie, że jedni drugich deptali, zaczął mówić najpierw do swoich uczniów: Wystrzegajcie się kwasu faryzeuszy, to jest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zgromadziły się wielotysięczne tłumy i było tak ciasno, że jedni drugich deptali, On zwrócił się najpierw do uczniów: „Strzeżcie się zakwasu faryzeuszów, którym jest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czasie, choć dziesiątki tysięcy ludzi się zebrały, tak że się wzajemnie tratowali, zaczął mówić przede wszystkim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daleko od kwasu faryzeuszów, to jest od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gdy się społu nagromadzało wiele tysięcy tłumu, tak iż podeptawali jedni drugie, począł mówić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Naprzód strzeżcie się od kwasu Faryzajskiego, który jest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zebrały się tysięczne tłumy, tak że jedni cisnęli się na drugich, (Jezus) zaczął mówić najpierw do swoich uczniów: - Strzeżcie się kwasu, jakim jest obłuda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довкола них зібрався такий натовп людей, що аж напирали одне на одного, - почав говорити - передусім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закваски фарисейської, якою є лицемірство.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zdarzeniach wobec zebranych razem na dodatek niezliczonych ilości dręczącego tłumu, tak że również ta okoliczność skłonnymi z góry deptać czyniła wzajemnych, począł sobie od prapoczątku aby powiadać istotnie do uczniów swoich (po, jako) pierwsze: Trzymajcie to które do istoty sobie samym od tego wiadomego fermentu, taki który jest granie roli przez rozstrzyganie pod czyimś przewodnictwem pochodzące od farisaiosów.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gromadzących się dziesiątków tysięcy tłumu, tak że jedni drugich deptali, najpierw zaczął mówić do swoich uczniów: Strzeżcie się kwasu, którym jest obłuda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zgromadził się wielodziesięciotysięczny tłum, tak ściśnięty, że prawie się tratowano, Jeszua zaczął najpierw mówić do swych talmidim: "Strzeżcie się chamecu p'ruszim, czyli ich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zebrał się tłum liczący tyle tysięcy, że jedni po drugich deptali, on zaczął mówić najpierw do swych uczniów: ”Strzeżcie się zakwasu faryzeuszy, którym jest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wokół Jezusa gromadziły się coraz większe tłumy—były to już tysiące ludzi, którzy z powodu ścisku aż deptali sobie po nogach. On zaś zwrócił się najpierw do uczniów: —Wystrzegajcie się kwasu faryzeuszy, którym jest ich obłuda!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kilkudziesięciotysięczny, μυριάδων  τοῦ ὄχλου, hiperbola (?): wielotysięczny.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23:28&lt;/x&gt;; &lt;x&gt;480 12:15&lt;/x&gt;; &lt;x&gt;490 12:56&lt;/x&gt;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16:6&lt;/x&gt;; &lt;x&gt;480 8:15&lt;/x&gt;;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2024-04-28T03:58:44Z</dcterms:modified>
</cp:coreProperties>
</file>