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Święty Duch nauczy was w tej godzinie co trzeba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bowiem pouczy* was w tej godzinie, co trzeba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Święty Duch nauczy was w tej godzinie,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Święty Duch nauczy was w tej godzinie co trzeba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was pouczy, On w stosownej chwili wskaże,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bowiem nauczy was w tej właśnie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Duch Święty nauczy was onejże godziny, co byście mówić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 święty nauczy was onejże godziny, co wam potrzeba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 Święty pouczy was w tej właśnie godzinie, co należy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 bowiem pouczy was w tej właśnie godzinie, co trzeba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Duch Święty pouczy was w tej właśnie godzinie,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tej właśnie chwili Duch Święty pouczy was, co macie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Duch Święty pouczy was o tej właśnie godzinie, co należy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Duch Święty podpowie wam w takiej chwili, co macie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tej właśnie godzinie Duch Święty pouczy was,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Святий Дух навчить вас у ту мить, що треба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bowiem oderwanie święty duch nauczy was w onej godzinie, które obowiązuje 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owej godzinie Duch Święty nauczy was, co należy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przyjdzie czas, Ruach Ha-Kodesz nauczy was, co macie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tejże godzinie duch święty was nauczy, co powinniście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pomoże wam wtedy znaleźć właściwe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&lt;x&gt;490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2024-04-27T13:39:20Z</dcterms:modified>
</cp:coreProperties>
</file>