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6"/>
        <w:gridCol w:w="5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przykład do nich mówiąc człowieka pewnego bogatego obrodziło pole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też taką przypowieść: Pewnemu bogatemu* człowiekowi dobrze obrodziło pole.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przykład do nich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Człowieka pewnego bogatego obrodziło 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przykład do nich mówiąc człowieka pewnego bogatego obrodziło pole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przytoczył im taką przypowieść: Pewnemu bogatemu człowiekowi dobrze obrodziło 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opowiedział im przypowieść: Pewnemu bogatemu człowiekowi pole przyniosło obfity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plon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 podobieństwo,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Niektórego człowieka bogatego pole obfity urodzaj przyniosło.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podobieństwo, mówiąc: Niektórego bogatego człowieka rola obfite pożytki zrodziła.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opowiedział im przypowieść: Pewnemu zamożnemu człowiekowi dobrze obrodziło 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 podobieństwo: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Pewnemu bogaczowi pole obfity plon przyniosło.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też przypowieść: Pewnemu zamożnemu człowiekowi pole wydało obfity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opowiedział im przypowieść: „Pewnemu bogatemu człowiekowi obficie obrodziła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opowiedział im przypowieść: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„Pola jednego zamożnego człowieka bogato obrodziły.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przypowieść do nich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Człowieka niektórego bogatego dobrze zrodziła kraina.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opowiedział im przypowieść: - Pewnemu bogatemu człowiekowi pole dobrze obrodziło.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Розповів їм притчу, кажучи: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 одного багатого чоловіка добре вродила нива.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porównanie istotnie do nich powiadając: Należąca do człowieka jakiegoś majętnego łatwo przyniosła wyodrębniona kraina.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 podobieństwo, mówiąc: Pole pewnego bogatego człowieka przyniosło obfity urodzaj.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im taki przykład: "Był człowiek, którego ziemia dawała duże plony.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opowiedział im przykład, mówiąc: ”Pewnemu bogatemu człowiekowi dobrze obrodziła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opowiedział im taką przypowieść: —Pewien bogaty człowiek zebrał jednego roku szczególnie obfite plony.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49:17-21&lt;/x&gt;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2024-04-28T10:10:29Z</dcterms:modified>
</cp:coreProperties>
</file>