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9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przykład do nich mówiąc człowieka pewnego bogatego obrodziło pole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taką przypowieść: Pewnemu bogatemu* człowiekowi dobrze obrodziło pole.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przykład do nich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Człowieka pewnego bogatego obrodziło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przykład do nich mówiąc człowieka pewnego bogatego obrodziło pole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49:17-21&lt;/x&gt;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2024-04-28T09:57:56Z</dcterms:modified>
</cp:coreProperties>
</file>