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uczynię zniszczę moje spichlerze i większe zbuduję i zbiorę tam wszystkie plony moje i dobra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To zrobię: Zburzę moje stodoły, zbuduję większe i zgromadzę tam całe moje zboże oraz moje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powiedział: To uczynię: zniszczę me składy i większe zbuduję, i zgromadzę tam całe zboże i dobra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to uczynię zniszczę moje spichlerze i większe zbuduję i zbiorę tam wszystkie plony moje i dobra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2024-04-27T22:19:38Z</dcterms:modified>
</cp:coreProperties>
</file>