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powiem swojej duszy: Duszo, masz wiele dóbr złożonych na wiele lat; odpocznij, najedz się, napij i baw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mojej duszy: Duszo, masz wiele dóbr złożonych na wiele lat;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rzekę do duszy mojej: Duszo! masz wiele dóbr złożonych na wiele lat; odpocznijże, jedz, pij,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 duszy swojej: Duszo, masz wiele dóbr zgotowanych na wiele lat: odpoczywaj, jedz, pij, 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na długie lata złożone; odpoczywaj, jedz, pij i 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do duszy swojej: Duszo, masz wiele dóbr złożonych na wiele lat; odpocznij, jedz, pij, 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bogactwa złożone na wiele lat,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starczą ci na długie lata; odpoczywaj, jedz, pij i baw się!».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wtedy powiem swojej duszy: Duszo, masz wiele dóbr odłożonych na wiele lat. Odpoczywaj, zjedz, wypij i ciesz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odetchnę sobie; teraz hulaj dusza! Mam zapasów na wiele lat, odpoczywaj, jedz, pij i korzystaj z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 majątek odłożony na długie lata. Odpoczywaj, jedz, pij i baw się wesoło!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своїй душі: Душе, маєш вдосталь добра, зібраного на багато років: спочивай, їж, пий, веселися.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powiem szczegółowo duszy mojej: Duszo, masz wieloliczne dobra leżące do lat wielolicznych; dając sobie zaprzestanie wznoś się do źródła w górze, zjedz, wypij, łatwo myśląc ciesz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też mojej duszy: Duszo, masz wiele dobra, złożonego na mnogie lata; wypoczywaj, zjedz, wypij, baw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powiem sobie: 'Masz szczęście! Odłożyłeś sobie duże zapasy, które wystarczą na wiele lat. Nic się już nie przejmuj! Jedz! Pij! I baw się dobrze!'".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swej duszy: ”Duszo, masz wiele dóbr złożonych na wiele lat; zażywaj wygód, jedz, pij, ciesz się”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zrobię, usiądę i powiem sobie: ‚No, przyjacielu, zgromadziłeś zapasy na wiele lat. Teraz możesz jeść, pić i używać życia’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2024-04-28T04:50:38Z</dcterms:modified>
</cp:coreProperties>
</file>