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mu: Bezmyślny! Tej nocy zażądają twojej duszy,* a to, co przygotowałeś, czyje będzie?**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 Bóg: Nierozsądny, tej nocy duszy* twej zażądają od ciebie. Co zaś przygotowałeś, komu będzie?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powiedział do niego: O, bezmyślny człowieku! Tej nocy zażądają twojej duszy — i czyje będzie to, co przygotowałeś?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Głupcze, tej nocy zażądają od ciebie twojej duszy, a to,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mu rzekł Bóg: O głupi, tej nocy upomnę się duszy twojej od ciebie, a to, coś nagotował, czyjeż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Szalony, tej nocy dusze twej upominają się u ciebie! A coś nagotował, czyjeż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niego: Głupcze, jeszcze tej nocy zażądają twojej duszy od ciebie; komu więc przypadnie to, coś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 mu Bóg: Głupcze, tej nocy zażądają duszy twojej; a to,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oznajmił mu: Głupcze, tej nocy zażądają od ciebie twojej duszy! Czyje więc będzie to, co zgromadziłeś?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powiedział do niego: «Głupcze, tej nocy życie ci będzie odebrane. Komu więc przypadnie to, co przygotowałeś?».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Bóg mu powiedział: O bezmyślny, dzisiejszej nocy zażądają twojej duszy od ciebie! I czyje będzie, coś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odezwał się do niego Bóg: Ty głupcze! Jeszcze tej nocy rozstaniesz się z tym światem. W czyje ręce dostanie się to, co nagromadziłeś?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Głupcze, jeszcze tej nocy pozbawią cię życia i komuż przypadnie to, coś sobie przygotował?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Бог до нього мовив: Нерозумний, цієї ночі душу твою зажадають від тебе; а те, що ти приготував, - кому воно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 ten wiadomy bóg: Nie myślący z umiarkowania; tą właśnie nocą duszę twoją żądają oddania jako rzecz należną od ciebie; które zaś przygotowałeś, komu będzie?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mu powiedział: Nierozsądny, tej nocy zażądają od ciebie twego życia, a to co przygotowałeś, czyje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mu: "Głupcze! Jeszcze tej nocy umrzesz! A dobra, które sobie zgromadziłeś, komu przypadną?".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niego: ʼNierozsądny, tej nocy zażądają od ciebie twej duszy. Czyje więc będzie to, co nagromadziłeś?ʼ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niego: „Głupcze! Umrzesz jeszcze tej nocy. Komu więc to wszystko zostawisz?”.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27:8&lt;/x&gt;; &lt;x&gt;470 10:28&lt;/x&gt;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27:16-17&lt;/x&gt;; &lt;x&gt;230 39:7&lt;/x&gt;; &lt;x&gt;250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2024-04-27T13:34:15Z</dcterms:modified>
</cp:coreProperties>
</file>