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Bóg nierozsądny tej nocy duszę twoją zażądają zwrotu od ciebie co zaś przygotowałeś komu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mu: Bezmyślny! Tej nocy zażądają twojej duszy,* a to, co przygotowałeś, czyje będzie?**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 Bóg: Nierozsądny, tej nocy duszy* twej zażądają od ciebie. Co zaś przygotowałeś, komu będzie?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Bóg nierozsądny tej nocy duszę twoją zażądają zwrotu od ciebie co zaś przygotowałeś komu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27:8&lt;/x&gt;; &lt;x&gt;470 10:28&lt;/x&gt;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27:16-17&lt;/x&gt;; &lt;x&gt;230 39:7&lt;/x&gt;; &lt;x&gt;250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2024-04-28T03:52:36Z</dcterms:modified>
</cp:coreProperties>
</file>