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uczniów powiedział natomiast: Dlatego mówię wam: Przestańcie martwić się o życie, o to, co będziecie jeść, a także o ciało, o to,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uczniów: Dlatego mówię wam: Nie troszczcie się o wasze życie, co będziecie jeść, ani o ciało,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nie troszczcie się o żywot wasz, co byście jedli, ani o ciało, czem byście się przyodziewali.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Dlatego wam powiedam: nie troszczcie się o duszę waszę, co byście jedli, ani o ciało, w co byście się obłóczyli.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uczniów: Dlatego powiadam wam: Nie martwcie się o życie, co będziecie jeść, ani też o ciało, w co macie się przyodziać.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jedli, ani o ciało swoje, czym się przyodziewać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Dlatego mówię wam: Nie martwcie się o życie, co będziecie jeść ani o 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„Dlatego mówię wam: Nie martwcie się o życie - o to, co będziecie jeść; ani o ciało - o to,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swoich uczniów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mówię wam: nie martwcie się o życie, co będziecie jeść, ani o ciało, czym się przyodziejecie.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powiedam, nie pieczołujcie się o duszę waszę, cobyście jedli; ani o ciało czymbyście się przyodziali.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Dlatego wam mówię: Nie troszczcie się zbytnio o swoje życie, co będziecie jedli, ani o ciało, czym je okryjecie,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додав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кажу вам: Не журіться душею, що їстимете, ні тілом, у що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Przez to właśnie powiadam wam: nie okazujcie troski duszy, co żeby zjedlibyście, ani cielesnemu organizmowi, co żeby wdzialibyście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do swoich uczniów: Dlatego powiadam wam, nie martwcie się waszym życiem, co byście zjedli; ani ciałem, co byście na siebie ubrali.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swym talmidim Jeszua powiedział: "Dlatego mówię wam, nie martwcie się o swoje życie, co będziecie jeść i pić, ani o swoje 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”Dlatego wam mówię: Przestańcie się zamartwiać o swe dusze, jeśli chodzi o to, co będziecie jeść, albo o swe ciała, jeśli Chodzi o to, w co się będziecie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uczniów, Jezus rzekł: —Nie martwcie się o swoje życie—o to, co będziecie jeść, ani o ciało—w co się ubierzecie.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2024-04-28T11:58:52Z</dcterms:modified>
</cp:coreProperties>
</file>