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poszukują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narody tego świata; wasz Ojciec zaś wie, że tego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bowiem wszystkiego narody świata poszukują. Wasz zaś Ojciec wie, że potrzebujecie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(poszukują) wasz zaś Ojciec wie że potrzebujecie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2024-04-27T21:36:18Z</dcterms:modified>
</cp:coreProperties>
</file>