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zostaną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szukajcie Jego Królestwa,* a te rzeczy będą wam dodane.**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(zostaną dodane)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2024-04-27T21:59:21Z</dcterms:modified>
</cp:coreProperties>
</file>