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8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mała trzódko że miał upodobanie Ojciec wasz dać wam Królestwo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się,* mała trzódko,** gdyż waszemu Ojcu spodobało się*** dać wam Królestwo.****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się, mała trzódko, bo spodobało się Ojcu waszemu dać wam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mała trzódko że miał upodobanie Ojciec wasz dać wam Królestwo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mała trzódko! Gdyż waszemu Ojcu spodobało się dać wam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mała trzódko, gdyż upodobało się waszemu Ojcu dać wam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się, o maluczkie stadko! albowiem się upodobało Ojcu waszemu, dać wam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się, małe stado, abowiem się upodobało Ojcu waszemu dać wam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mała trzódko, gdyż spodobało się Ojcu waszemu dać wam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się, maleńka trzódko! Gdyż upodobało się Ojcu waszemu dać wam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mała trzódko, gdyż spodobało się waszemu Ojcu dać wam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mała trzódko, bo spodobało się waszemu Ojcu dać wam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się, mała trzódko, bo Ojciec wasz postanowił dać wam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się, ty garstko wiernych! Ojciec w swojej dobroci wprowadzi was do swojego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mało gromadko, bo spodobało się Ojcu waszemu dać wam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бійся, мале стадо, бо зволив Батько ваш дати вам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strachaj się, mała paśna trzódko, że łatwo wyobraził sobie ojciec wasz dać wam tę królewską władzę.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mała trzódko, bowiem spodobało się waszemu Ojcu dać wam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się, mała trzódko, bo wasz Ojciec postanowił dać wam Królestwo!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bój się, mała trzódko, gdyż wasz Ojciec uznał za dobre dać wam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lękajcie się, choć jest was niewielu, bo Ojciec w niebie daje królestwo właśnie wam!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41:10&lt;/x&gt;; &lt;x&gt;490 12:7&lt;/x&gt;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40:11&lt;/x&gt;; &lt;x&gt;500 10:16&lt;/x&gt;; &lt;x&gt;510 20:28-29&lt;/x&gt;; &lt;x&gt;670 5:2-3&lt;/x&gt;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10:21&lt;/x&gt;; &lt;x&gt;560 1:5&lt;/x&gt;; &lt;x&gt;570 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22:29&lt;/x&gt;; &lt;x&gt;730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2024-04-27T19:40:34Z</dcterms:modified>
</cp:coreProperties>
</file>