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6"/>
        <w:gridCol w:w="3501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i serce wasze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tam, gdzie jest wasz skarb, będzie też wasze serce.*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skarb twój, tam i serce twe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i serce wasze będzie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2024-04-28T13:32:40Z</dcterms:modified>
</cp:coreProperties>
</file>