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do ludzi oczekujących swego pana, aż wróci z wesela, abyście gdy przyjdzie i zapuka, natychmiast mu otworzyli.*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podobni ludziom oczekującym pana swego, kiedy powróci z wesela, aby (gdy przyjdzie) i (gdy zapuka), zaraz otworzyliby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podobni ludziom czekającym pana swojego kiedy zostanie odprawiony z wesel aby gdy przyszedł i gdy zapukał zaraz otworzyliby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podobni do ludzi czekających na powrót swego pana z wesela, abyście — gdy przyjdzie i zapuka do drzwi —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 do ludzi oczekujących swego pana, aż wróci z wesela, aby gdy przyjdzie i zapuka,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bądźcie podobni ludziom oczekującym pana swego, ażeby się wrócił z wesela, żeby gdyby przyszedł, a zakołatał, wnet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podobni ludziom czekającym na pana swego, kiedy by się z gód nawrócił, aby gdy przydzie i zakołace, natychmiast mu otworzyli.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 oczekujących swego pana, kiedy z uczty weselnej powróci, aby mu zaraz otworzyć, gdy nadejdzie i zakołacze.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bądźcie podobni do ludzi oczekujących pana swego, aby mu zaraz otworzyć, kiedy powróci z wesela,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podobni do ludzi oczekujących swego pana powracającego z wesela, żeby mu zaraz otworzyć, kiedy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 oczekujących swego pana, który ma wrócić z wesela, aby zaraz mu otworzyć, gdy przyjdzie i 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natomiast — podobni do służby, która czeka na swojego pana, mającego wrócić z wesela, aby gdy przyjdzie i zastuka, zaraz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jak ludzie, którzy czekają na powrót swojego gospodarza z uczty weselnej, by mu otworzyć, gdy tylko zapuka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podobni do ludzi, którzy czekają na powrót pana z wesela, aby otworzyć mu natychmiast, gdy zapuka.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подібні до людей, які очікують свого пана, коли той повернеться з весілля; як прийде й постукає, то зараз же відчинити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podobni człowiekom gościnnie przyjmującym jako istotnie dodatkowego wiadomego utwierdzającego pana należącego do siebie samych, kiedy rozwiązałby na powrót z obchodów ślubnych, aby wobec przyszedłszego i zapukawszego, prosto z tego - natychmiast otworzyliby wstecz - w górę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podobni do ludzi, co oczekują swego Pana, kiedy powróci z wesela; aby gdy przyjdzie i zapuka, zaraz mu otwarto.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ludzie czekający na powrót swojego pana z wesela, tak żeby kiedy przyjdzie i zapuka, otworzyć mu drzwi,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zaś bądźcie podobni do ludzi, którzy oczekują swego pana powracającego z wesela, żeby gdy przybędzie i zapuka, od razu mu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oczekujący powrotu swojego pana z uczty weselnej. Gdy przybędzie i zapuka, natychmiast otworzą mu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25:6&lt;/x&gt;; &lt;x&gt;480 13:35-37&lt;/x&gt;;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2024-04-28T07:46:35Z</dcterms:modified>
</cp:coreProperties>
</file>