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w chwili przyjścia zastanie na czuwaniu. Zapewniam was, że opasze się fartuchem, usadzi ich przy stole, po czym podejdzie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 słudzy, których pan, gdy przyjdzie, zastanie czuwających. Zaprawdę powiadam wam, że się przepasze i posadzi ich za stołem,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oni słudzy, których gdy przyjdzie pan, czujących znajdzie; zaprawdę powiadam wam, iż się przepasze, a posadzi ich za stół,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oni słudzy, które przyszedszy pan, znajdzie czujące. Zaprawdę powiedam wam, iż się przepasze a każe im sieść,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owi słudzy, których pan zastanie czuwających, gdy nadejdzie. Zaprawdę, powiadam wam: Przepasze się i każe im zasiąść do stołu,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owi słudzy, których pan, gdy przyjdzie, zastanie czuwających. Zaprawdę powiadam wam, iż się przepasze i posadzi ich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nadejdzie, zastanie czuwających. Zapewniam was, przepasze się, posadzi ich przy stole, a obchodząc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 zastanie czuwających, gdy przyjdzie. Zapewniam was, że przepasze się, posadzi ich przy stole i, 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ci słudzy, których Pan, gdy przyjdzie, zastanie czuwających. Naprawdę, zapewniam was, sam przepasze się, posadzi ich i obchodząc 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tacy słudzy, których gospodarz zastanie na czuwaniu. Doprawdy mówię wam, że sam zakasze rękawy, posadzi ich przy stole i 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zastanie czuwających! Zapewniam was, przepasze się i postawi ich przy stole,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 раби, пан яких, прийшовши, застане їх на сторожі; щиру правду кажу вам, що підпережеться, посадить їх і, підійшовши, послужить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niewolnicy owi, których przyszedłszy ten utwierdzający pan znajdzie czuwających; istotne powiadam wam że opasze się wokół i skłoni do posiłku ich i minąwszy obok-przeciw obyczaj będzie usługiwał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kiedy Pan przyjdzie zastanie czuwających; zaprawdę, mówię wam, że się przepasze, ułoży ich przy stole, i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pan, gdy wróci, zastanie na czuwaniu. Tak jest! Mówię wam, włoży swoje ubranie robocze, posadzi ich za stołem i sam będzie im usługiwał!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niewolnicy, których pan, przybywszy, zastanie czuwających! Zaprawdę wam mówię: Przepasze się i każe im się ułożyć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wtedy spotka ich wielki zaszczyt. Zapewniam was: ich pan się przebierze, zaprosi ich do uczty i sam będzie im usługiwał. Bez względu na to, czy przyjdzie o północy, czy nad ranem, wyróżni tych, których zastanie gotowych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2024-04-28T15:09:42Z</dcterms:modified>
</cp:coreProperties>
</file>