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z południa, mówicie: Będzie upał – i jest.*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wiatr południowy dmący, mówicie, że: Upał będzie. i 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2024-04-27T20:14:13Z</dcterms:modified>
</cp:coreProperties>
</file>