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nie rozstrzygacie,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sami z siebie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i sami przez się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i sami z siebie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sami z siebie nie rozróżniacie tego,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sami z siebie nie umiecie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umiecie ocenić,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sami z siebie nie rozsądzacie,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sami z siebie nie odróżniacie tego, co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rozstrzygacie samodzielnie o tym,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sami z siebie nie osądzacie,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самі від себе не судите, що є справедливе?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zaś i na siebie samych nie rozstrzygacie to co zgodne z regułami cywilizacji?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odróżniacie sprawiedliwego od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sami nie zdecydujecie, jak należy postępować?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też sami dla siebie nie osądzacie, co jest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rozsądzacie, co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2024-04-27T23:52:40Z</dcterms:modified>
</cp:coreProperties>
</file>