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zna On nawet liczbę włosów na waszych głowach. Przestańcie się bać! Znaczycie więcej niż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włosy na waszej głowie wszystkie są policzone. Dlatego nie bójcie się,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 włosy głowy waszej wszystkie są policzone. Przetoż się nie bójcie, nad wiele wróblików wy jesteście zacniejsi.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włosy głowy waszej wszytkie są zliczone. A przeto się nie bójcie: droższyście wy niżli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nawet włosy na głowie wszystkie są policzone.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wszystkie włosy na głowie waszej są policzone. Nie bójcie się! Więcej znaczycie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 Nie bójcie się, znaczycie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nawet wszystkie włosy na głowie są policzone. Nie bójcie się!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włosy na waszej głowie wszystkie są policzone. Nie bójcie się. Więcej jesteście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wszystkie włosy na waszej głowie są policzone. Nie bójcie się!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wszystkie włosy na waszej głowie są policzone. Nie bójcie się! Wy warci jesteście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навіть волосся на вашій голові всеньке полічене. Не бійтеся: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policzone. Nie strachajcie się; więcej od wielolicznych wróbelków na wskroś przez wszystko przynosząc dobrą część rozróżniacie.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są policzone i wszystkie włosy waszej głowy. Zatem, nie bójcie się; przewyższacie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każdy włos na waszej głowie został policzony! Nie obawiajcie się,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wasze włosy na głowie wszystkie są policzone. Nie bójcie się;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nawet, ile macie włosów na głowie! Nie bójcie się więc! Jesteście dla Niego cenniejsi niż całe stado wróbli.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2024-04-28T14:12:10Z</dcterms:modified>
</cp:coreProperties>
</file>