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3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wyparł się Mnie wobec ludzi dozna wyparcia się wobec zwiastunów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się Mnie zaprze przed ludźmi, także dozna zaparcia się go* przed aniołami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(który wyparł się) mnie wobec ludzi, dozna wyparcia się wobec zwiastunów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wyparł się Mnie wobec ludzi dozna wyparcia się wobec zwiastunów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&lt;x&gt;490 9:26&lt;/x&gt;; &lt;x&gt;490 13:25&lt;/x&gt;; &lt;x&gt;620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2024-04-28T18:07:17Z</dcterms:modified>
</cp:coreProperties>
</file>