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było gotowe, posłał swego sługę, by powiadomił zaproszonych: Możecie się już schodzić — stół zastawiony!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uczty, posłał swego sługę, żeby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sługę swego w godzinę wieczerzy, żeby rzekł zaproszonym: Pójdźcie!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sługę swego w godzinę wieczerzej, aby powiedział zaproszonym, żeby przyszli, boć już wszytko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pora uczty, posłał swego sługę, aby powiedział zaproszonym: Przyjdźcie, bo już wszystko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swego sługę w godzinę wieczerzy, aby powiedział zaproszonym: Przyjdźcie,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uczty posłał swego sługę, aby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jej czas, wysłał swojego sługę, aby powiedział zaproszonym: «Przyjdźcie, bo już wszystko jest przygotowane».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porze przewidzianej na przyjęcie posłał swojego sługę, aby powiedział zaproszonym: Przybywajcie, bo wszystko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uczta miała się rozpocząć, posłał swojego służącego do zaproszonych i kazał powiedzieć: Chodźcie, bo już wszystko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przyjęcia, wysłał sługę, aby powiedział zaproszonym: Przychodźcie, bo przyjęcie jest już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послав раба свого під час вечері, щоб сказали запрошеним: Ідіть, бо вже [все] готове.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niewolnika swojego wiadomą godziną tego obiadu rzec tym wezwanym: Przychodźcie, że już przygotowane rzeczy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godzinie uczty wysłał swojego sługę, aby powiedział zaproszonym: Przychodźcie, bo wszystko jest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uczty, posłał niewolnika, aby powiedział zaproszonym: "Przybądźcie! Wszystko już gotowe!".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godzinie wieczerzy wysłał swego niewolnika, by powiedział zaproszonym: ʼChodźcie, gdyż wszystko jest już gotoweʼ.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rozpoczęciem wysłał do zaproszonych sługę z wiadomością: „Przygotowania zakończone! Zapraszam!”.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2024-05-06T05:58:30Z</dcterms:modified>
</cp:coreProperties>
</file>