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5"/>
        <w:gridCol w:w="6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z jednej wymawiać się wszyscy pierwszy powiedział mu pole kupiłem i mam konieczność wyjść i by zobaczyć je proszę cię miej mnie który jest wymówiony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wszyscy jak jeden* zaczęli się wymawiać. Pierwszy powiedział: Kupiłem pole i mam obowiązek** wyjść je zobaczyć; proszę cię, miej mnie za wytłumaczonego.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zaczęli jednakowo wszyscy wymawiać się*. Pierwszy powiedział mu: Pole kupiłem i mam konieczność wyjść, (by) zobaczyć je. Proszę cię, miej mnie wymówionym.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z jednej wymawiać się wszyscy pierwszy powiedział mu pole kupiłem i mam konieczność wyjść i (by) zobaczyć je proszę cię miej mnie który jest wymówiony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jeden lub: po jednym, zgodnie.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obowiązek, ἀνάγκη : obowiązek oględzin warunkował akt sprzedaży; &lt;x&gt;490 14:18&lt;/x&gt;L.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"odpraszać się", odwoływać przyjęcie zaproszenia.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2024-05-06T08:58:39Z</dcterms:modified>
</cp:coreProperties>
</file>