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z was chcący wieżę zbudować, czy nie najpierw usiadłszy przelicza wydatek,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2024-05-06T10:34:09Z</dcterms:modified>
</cp:coreProperties>
</file>