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z najemników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być nazwany twoim synem; uczyń mnie jak jednego z twoich najemników.*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godny nazwać się synem twym. Uczyń mnie jak jednego (z) najemników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(z) najemników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9:6&lt;/x&gt;; &lt;x&gt;230 44:16&lt;/x&gt;; 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2024-05-19T01:44:03Z</dcterms:modified>
</cp:coreProperties>
</file>