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że brat twój przychodzi i zarżnął ojciec twój cielę tuczone gdyż będącego zdrowym go odzyskał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powiedział: Przybył twój brat, a twój ojciec złożył w ofierze tuczne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mu, że: Brat twój przychodzi i zabił na ofiarę ojciec twój cielę utuczone, bo zdrowego go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że brat twój przychodzi i zarżnął ojciec twój cielę tuczone gdyż będącego zdrowym go odzyskał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twój brat! — usłyszał. — Twój ojciec kazał zabić dorodne cielę i cieszy się, że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Twój brat powrócił, a twój ojciec zabił tłuste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mu powiedział: Brat twój przyszedł, i zabił ojciec twój ono tłuste cielę, iż go zdrowego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Brat twój przyszedł, i zabił ociec twój cielca utuczonego, iż go zdrowego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rzekł: Twój brat powrócił, a ojciec twój kazał zabić utuczone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rzekł do niego: Brat twój przyszedł i ojciec twój kazał zabić tuczne cielę, że go zdrowym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powiedział do niego: Twój brat powrócił, a ojciec zabił tłuste cielę, gdyż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«Twój brat wrócił i ojciec zabił tłuste cielę, bo odzyskał go zdrowego».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mu powiedział: Twój brat przyszedł i ojciec twój zabił tłustego byczka, bo go odzyskał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odpowiedział: Wrócił twój brat, więc ojciec kazał zabić cielę dlatego, że go odzyskał całego i 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Twój brat wrócił, a ojciec zabił utuczone cielę, dlatego że go zdrowym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сказав йому: Це твій брат повернувся, і твій батько заколов відгодоване теля, бо здоровим його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 że: Ten brat twój przybywa, i zabił na ofiarę wrzącemu ojciec twój to młode cielę, to tuczone, że będącego zdrowym go odebrał.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mu powiedział: Twój brat jest obecny, a twój ojciec zabił tłuste cielę, bo go zdrowo myślącym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powiedział mu: "Twój brat wrócił i twój ojciec zabił tuczone cielę, bo odzyskał go całego i zdrowego".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rzekł: ʼTwój brat przyszedł, a ponieważ ojciec twój odzyskał go zdrowego, zarżnął tucznego byczkaʼ.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„Twój brat powrócił cały i zdrowy. A ojciec z radości kazał przygotować na przyjęcie najdorodniejsze cielę”.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2024-05-19T02:56:45Z</dcterms:modified>
</cp:coreProperties>
</file>