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pieniędzmi tego niesprawiedliwego świata nie okazaliście się wierni, kto wam powierzy to, co prawdziwie cenne?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byliście wierni,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Ponieważeście tedy w mammonie niesprawiedliwej wiernymi nie byli, prawdziwego któż wam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tedy w niesprawiedliwej mamonie wiernymi nie byli, która prawdziwa jest, kto się jej wam zwierzy?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niegodziwą mamoną nie okazaliście się wierni, to kto wam prawdziwe dobro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 nie byliście wierni, któż wam powierzy prawdziwą wartość?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niegodziwej mamonie nie okażecie się godni zaufania, kto powierzy wam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jesteście wierni w zarządzaniu nieuczciwą mamoną, kto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zatem nie okażecie się wierni w sprawach nieuczciwej mamony, kto wam powierzy to, co związane jest z 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zawiedliście zaufanie, gdy w grę wchodziła podła mamona, to któż wam naprawdę zaufa?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byliście wierni w zarządzaniu niegodziwą mamoną, to któż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в неправдивім майні ви не були вірні, то хто вам довірить правдиве?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w tej zaprzeczającej regułom cywilizacji mamonie wiernie wtwierdzający do rzeczywistości nie staliście się, to pochodzące ze starannej pełnej jawnej prawdy kto wam wiernie wtwierdzi?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nie byliście wiernymi przy niesprawiedliwej mamonie, kto wam powierzy nie sfałszowane?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nie byliście godni zaufania w postępowaniu ze światowym bogactwem, kto powierzy wam rzecz prawdziwą?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nie okazaliście się wierni w związku z nieprawym bogactwem,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zarządzacie uczciwie dobrami materialnymi, kto wam powierzy prawdziwe dobra w niebie?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2024-04-28T00:11:16Z</dcterms:modified>
</cp:coreProperties>
</file>