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domownik może dwóm panom służyć albo bowiem jednego znienawidzi a innego będzie miłował albo jednego będzie trzymać się a innego zlekceważy nie możecie Bogu być niewolnikiem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domu nie może służyć dwom panom,* gdyż albo jednego będzie nienawidził, a drugiego kochał, albo jednemu będzie oddany, a drugim pogardzi. Nie jesteście w stanie służyć Bogu i mamonie.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domownik (nie) może dwom panom służyć. Albo bowiem jednego znienawidzi a drugiego będzie miłował, albo jednego trzymał się będzie a drugiego zlekceważy. Nie możecie Bogu służyć i mamonie*.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domownik może dwóm panom służyć albo bowiem jednego znienawidzi a innego będzie miłował albo jednego będzie trzymać się a innego zlekceważy nie możecie Bogu być niewolnikiem i mamonie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Mamona: słowo aramajskie, znaczy prawdopodobnie "ostoja", czyli majątek jako oparcie.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2024-04-27T17:19:41Z</dcterms:modified>
</cp:coreProperties>
</file>